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-676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0067-01-2024-002845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размере </w:t>
      </w:r>
      <w:r>
        <w:rPr>
          <w:rStyle w:val="cat-UserDefinedgrp-3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4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7rplc-2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</w:t>
      </w:r>
      <w:r>
        <w:rPr>
          <w:rFonts w:ascii="Times New Roman" w:eastAsia="Times New Roman" w:hAnsi="Times New Roman" w:cs="Times New Roman"/>
          <w:sz w:val="26"/>
          <w:szCs w:val="26"/>
        </w:rPr>
        <w:t>латежах, согласно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3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4 - 6 статьи 12.23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двукратном размере суммы неуплаченного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0412365400675006762420153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9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11rplc-19">
    <w:name w:val="cat-UserDefined grp-11 rplc-19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cat-UserDefinedgrp-34rplc-24">
    <w:name w:val="cat-UserDefined grp-34 rplc-24"/>
    <w:basedOn w:val="DefaultParagraphFont"/>
  </w:style>
  <w:style w:type="character" w:customStyle="1" w:styleId="cat-UserDefinedgrp-11rplc-26">
    <w:name w:val="cat-UserDefined grp-11 rplc-26"/>
    <w:basedOn w:val="DefaultParagraphFont"/>
  </w:style>
  <w:style w:type="character" w:customStyle="1" w:styleId="cat-UserDefinedgrp-37rplc-27">
    <w:name w:val="cat-UserDefined grp-37 rplc-27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40rplc-35">
    <w:name w:val="cat-UserDefined grp-40 rplc-35"/>
    <w:basedOn w:val="DefaultParagraphFont"/>
  </w:style>
  <w:style w:type="character" w:customStyle="1" w:styleId="cat-UserDefinedgrp-41rplc-37">
    <w:name w:val="cat-UserDefined grp-41 rplc-37"/>
    <w:basedOn w:val="DefaultParagraphFont"/>
  </w:style>
  <w:style w:type="character" w:customStyle="1" w:styleId="cat-UserDefinedgrp-39rplc-48">
    <w:name w:val="cat-UserDefined grp-3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